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8" w:rsidRDefault="007F270F" w:rsidP="00D72598">
      <w:r>
        <w:t>Used as an introduction to a ‘</w:t>
      </w:r>
      <w:r w:rsidR="00D72598">
        <w:t>Students into Schools</w:t>
      </w:r>
      <w:r>
        <w:t>’ module which accredits teaching placement and associated reflection. Could be used as a model for any introductory session where it is important to quickly engage participants</w:t>
      </w:r>
    </w:p>
    <w:p w:rsidR="00D72598" w:rsidRDefault="00D72598" w:rsidP="00D72598"/>
    <w:p w:rsidR="00D72598" w:rsidRDefault="00D72598" w:rsidP="00D72598">
      <w:r>
        <w:t>Objectives:</w:t>
      </w:r>
    </w:p>
    <w:p w:rsidR="00D72598" w:rsidRDefault="00D72598" w:rsidP="00D72598">
      <w:pPr>
        <w:pStyle w:val="ListParagraph"/>
        <w:numPr>
          <w:ilvl w:val="0"/>
          <w:numId w:val="11"/>
        </w:numPr>
      </w:pPr>
      <w:r>
        <w:t>To introduce students, staff and the course</w:t>
      </w:r>
    </w:p>
    <w:p w:rsidR="00D72598" w:rsidRDefault="00D72598" w:rsidP="00D72598">
      <w:pPr>
        <w:pStyle w:val="ListParagraph"/>
        <w:numPr>
          <w:ilvl w:val="0"/>
          <w:numId w:val="11"/>
        </w:numPr>
      </w:pPr>
      <w:r>
        <w:t>To identify personal</w:t>
      </w:r>
      <w:r w:rsidRPr="00D72598">
        <w:t xml:space="preserve"> </w:t>
      </w:r>
      <w:r>
        <w:t>goals and existing skills relevant to the course</w:t>
      </w:r>
    </w:p>
    <w:p w:rsidR="00D72598" w:rsidRDefault="00D72598" w:rsidP="00D72598">
      <w:pPr>
        <w:pStyle w:val="ListParagraph"/>
        <w:numPr>
          <w:ilvl w:val="0"/>
          <w:numId w:val="11"/>
        </w:numPr>
      </w:pPr>
      <w:r w:rsidRPr="00D72598">
        <w:t xml:space="preserve"> </w:t>
      </w:r>
      <w:r>
        <w:t>To reflect on experience and career aspirations</w:t>
      </w:r>
    </w:p>
    <w:p w:rsidR="00D72598" w:rsidRDefault="00D72598" w:rsidP="00D72598"/>
    <w:p w:rsidR="00D72598" w:rsidRDefault="00D72598" w:rsidP="00D72598">
      <w:r>
        <w:t>Activities:</w:t>
      </w:r>
    </w:p>
    <w:p w:rsidR="00D72598" w:rsidRDefault="00D72598" w:rsidP="00D72598">
      <w:r>
        <w:t>3.05-3.15:</w:t>
      </w:r>
      <w:r>
        <w:tab/>
        <w:t>Introductions.</w:t>
      </w:r>
    </w:p>
    <w:p w:rsidR="00D72598" w:rsidRDefault="00D72598" w:rsidP="00D72598">
      <w:pPr>
        <w:ind w:left="720" w:firstLine="720"/>
      </w:pPr>
      <w:proofErr w:type="gramStart"/>
      <w:r>
        <w:t>Staff to introduce themselves and their involvement in the course.</w:t>
      </w:r>
      <w:proofErr w:type="gramEnd"/>
      <w:r>
        <w:t xml:space="preserve"> </w:t>
      </w:r>
    </w:p>
    <w:p w:rsidR="00D72598" w:rsidRDefault="00D72598" w:rsidP="00D72598">
      <w:pPr>
        <w:ind w:left="1440"/>
      </w:pPr>
      <w:r>
        <w:t>Students to talk in pairs for five minutes then introduce one another to the group</w:t>
      </w:r>
    </w:p>
    <w:p w:rsidR="00D72598" w:rsidRDefault="00D72598" w:rsidP="00D72598">
      <w:pPr>
        <w:ind w:left="1440"/>
      </w:pPr>
      <w:r>
        <w:t>W</w:t>
      </w:r>
      <w:r w:rsidR="007F270F">
        <w:t>histle stop tour of handbook/ VLE/ other relevant resources</w:t>
      </w:r>
    </w:p>
    <w:p w:rsidR="00674293" w:rsidRDefault="00674293" w:rsidP="00674293"/>
    <w:p w:rsidR="00674293" w:rsidRDefault="00674293" w:rsidP="00674293">
      <w:pPr>
        <w:ind w:left="1440" w:hanging="1440"/>
      </w:pPr>
      <w:r>
        <w:t>3.15-3.30:</w:t>
      </w:r>
      <w:r>
        <w:tab/>
        <w:t xml:space="preserve">Split into groups of three or four. Large sheet of paper thought shower </w:t>
      </w:r>
      <w:r w:rsidR="007F270F">
        <w:t xml:space="preserve">(brain storm) </w:t>
      </w:r>
      <w:r>
        <w:t>all experiences, shared or individual, which might be useful for the course.</w:t>
      </w:r>
    </w:p>
    <w:p w:rsidR="00674293" w:rsidRDefault="00674293" w:rsidP="00674293">
      <w:pPr>
        <w:ind w:left="1440" w:hanging="1440"/>
      </w:pPr>
    </w:p>
    <w:p w:rsidR="00674293" w:rsidRDefault="00674293" w:rsidP="00674293">
      <w:pPr>
        <w:ind w:left="1440" w:hanging="1440"/>
      </w:pPr>
      <w:r>
        <w:t>3.30-3.45:</w:t>
      </w:r>
      <w:r>
        <w:tab/>
        <w:t xml:space="preserve">In pairs - what do you hope to achieve from this course? Make a personal note of three goals. Write on post-it notes </w:t>
      </w:r>
      <w:r w:rsidR="007F270F">
        <w:t>(no names) and add to a board/wall so everyone can see what is shared or specific in terms of hoped for outcomes.</w:t>
      </w:r>
    </w:p>
    <w:p w:rsidR="00674293" w:rsidRDefault="00674293" w:rsidP="00674293">
      <w:pPr>
        <w:ind w:left="1440" w:hanging="1440"/>
      </w:pPr>
    </w:p>
    <w:p w:rsidR="00674293" w:rsidRDefault="00674293" w:rsidP="00674293">
      <w:pPr>
        <w:ind w:left="1440" w:hanging="1440"/>
      </w:pPr>
      <w:r>
        <w:t>3.45-3.50:</w:t>
      </w:r>
      <w:r>
        <w:tab/>
        <w:t>Whole group continuum activity</w:t>
      </w:r>
      <w:r w:rsidR="007F270F">
        <w:t>. Group is asked to stand in a line in any order. Each end of the line represents each end of the continuum. Students position themselves where they are on the continuum in response to the statement. Discuss!</w:t>
      </w:r>
    </w:p>
    <w:p w:rsidR="007F270F" w:rsidRDefault="007F270F" w:rsidP="00674293">
      <w:pPr>
        <w:ind w:left="1440" w:hanging="1440"/>
      </w:pPr>
    </w:p>
    <w:p w:rsidR="00674293" w:rsidRDefault="007F270F" w:rsidP="00674293">
      <w:pPr>
        <w:ind w:left="1440"/>
      </w:pPr>
      <w:r>
        <w:t xml:space="preserve">1. Definitely </w:t>
      </w:r>
      <w:r w:rsidR="00674293">
        <w:t>don’t want to be a teacher to def</w:t>
      </w:r>
      <w:r>
        <w:t>initely</w:t>
      </w:r>
      <w:r w:rsidR="00674293">
        <w:t xml:space="preserve"> do want to be a teacher</w:t>
      </w:r>
    </w:p>
    <w:p w:rsidR="00674293" w:rsidRDefault="00674293" w:rsidP="00674293">
      <w:pPr>
        <w:ind w:left="1440"/>
      </w:pPr>
      <w:r>
        <w:t xml:space="preserve">2. Sure I will be a good teacher </w:t>
      </w:r>
      <w:r w:rsidR="007F270F">
        <w:t xml:space="preserve">– </w:t>
      </w:r>
      <w:r>
        <w:t>to</w:t>
      </w:r>
      <w:r w:rsidR="007F270F">
        <w:t xml:space="preserve"> -</w:t>
      </w:r>
      <w:r>
        <w:t xml:space="preserve"> sure I won’t be a good teacher</w:t>
      </w:r>
    </w:p>
    <w:p w:rsidR="00674293" w:rsidRDefault="00674293" w:rsidP="00674293">
      <w:pPr>
        <w:ind w:left="1440"/>
      </w:pPr>
      <w:r>
        <w:t>3. Know lots about teachi</w:t>
      </w:r>
      <w:r w:rsidR="007F270F">
        <w:t>ng – to - know nothing about teaching</w:t>
      </w:r>
    </w:p>
    <w:p w:rsidR="00D72598" w:rsidRPr="00D72598" w:rsidRDefault="00674293" w:rsidP="007F270F">
      <w:pPr>
        <w:ind w:left="1440"/>
      </w:pPr>
      <w:r>
        <w:t>4. Enjoyed school</w:t>
      </w:r>
      <w:r w:rsidR="007F270F">
        <w:t xml:space="preserve"> –</w:t>
      </w:r>
      <w:r>
        <w:t xml:space="preserve"> to</w:t>
      </w:r>
      <w:r w:rsidR="007F270F">
        <w:t xml:space="preserve"> -</w:t>
      </w:r>
      <w:r>
        <w:t xml:space="preserve"> didn’t enjoy school</w:t>
      </w:r>
    </w:p>
    <w:sectPr w:rsidR="00D72598" w:rsidRPr="00D72598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0B2D4B"/>
    <w:multiLevelType w:val="hybridMultilevel"/>
    <w:tmpl w:val="BEE84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characterSpacingControl w:val="doNotCompress"/>
  <w:compat/>
  <w:rsids>
    <w:rsidRoot w:val="00D72598"/>
    <w:rsid w:val="000A395C"/>
    <w:rsid w:val="000C65DE"/>
    <w:rsid w:val="001C2F45"/>
    <w:rsid w:val="00273123"/>
    <w:rsid w:val="002A237B"/>
    <w:rsid w:val="00330467"/>
    <w:rsid w:val="003400F1"/>
    <w:rsid w:val="00416AA0"/>
    <w:rsid w:val="0056264E"/>
    <w:rsid w:val="005B0D14"/>
    <w:rsid w:val="006422C8"/>
    <w:rsid w:val="00674293"/>
    <w:rsid w:val="006F163E"/>
    <w:rsid w:val="007C526D"/>
    <w:rsid w:val="007F270F"/>
    <w:rsid w:val="0080562C"/>
    <w:rsid w:val="00873D7B"/>
    <w:rsid w:val="00880119"/>
    <w:rsid w:val="00890E90"/>
    <w:rsid w:val="008D7456"/>
    <w:rsid w:val="0091059B"/>
    <w:rsid w:val="00930117"/>
    <w:rsid w:val="009728C3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72598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D7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trsmjp</dc:creator>
  <cp:keywords/>
  <dc:description/>
  <cp:lastModifiedBy>trsmjp</cp:lastModifiedBy>
  <cp:revision>3</cp:revision>
  <cp:lastPrinted>2010-09-23T14:46:00Z</cp:lastPrinted>
  <dcterms:created xsi:type="dcterms:W3CDTF">2011-07-19T14:17:00Z</dcterms:created>
  <dcterms:modified xsi:type="dcterms:W3CDTF">2011-07-19T14:22:00Z</dcterms:modified>
</cp:coreProperties>
</file>